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Izraela:* Mąka nie skończy się w dzbanie i oliwy w kance nie braknie, do dnia, w którym JAHWE (znów) skropi deszczem oblicze (tej)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tekście hbr. raczej nie ma czterowiersza, ale wypowiedzi prorockie często przyjmowały formę poetycką, której rytm bywał, przynajmniej w zachowanym tekście, niewyraźny. A zatem: Mąka nie skończy się w dzbanie/ i oliwy nie braknie w kanie/ do dnia, w którym JHWH odmieni/ deszczem oblicze tej ziemi, hbr. </w:t>
      </w:r>
      <w:r>
        <w:rPr>
          <w:rtl/>
        </w:rPr>
        <w:t>הָאֲדָמָהּפַחַת הַּׁשֶמֶן לֹא תֶחְסָר עַד יֹוםּתֵת־יְהוָהּגֶׁשֶם עַל־ּפְנֵי ־ּכַד הַּקֶמַח לֹא תִכְלָה וְצַ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2024-04-30T11:56:32Z</dcterms:modified>
</cp:coreProperties>
</file>