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Eliasza,* i jedli, ona i on, i jej dom,** przez (wiele)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słowa Eliasza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jej dom : wg G: i jej dzieci, καὶ τὰ τέκνα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2024-04-30T08:36:56Z</dcterms:modified>
</cp:coreProperties>
</file>