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Sarepty, która należy do Sydonu,* i zamieszkaj tam.** Oto nakazałem tam pewnej kobiecie, wdowie,*** aby cię utrzymywała.****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Sarepty, która należy do Sydonu, i tam zamieszkaj. Oto nakazałem tam pewnej kobiecie, wdowie, aby cię utrzymywała.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 sydońskiej i tam zamieszkaj. Oto rozkazałem tam pewnej kobiecie,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 Sydońskiej, i mieszkaj tam; otom tam rozkazał niewieście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Serefta Sydończyków i będziesz tam mieszkał, bo tam rozkazał niewieście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Idź do Sarepty koło Sydonu i tam będziesz mógł zamieszkać, albowiem kazałem tam pewnej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Sarepty, która należy do Sydonu, i zamieszkaj tam. Oto nakazałem pewnej tamtejszej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Sarepty, która leży koło Sydonu, i tam zamieszkaj! Nakazałem tam pewnej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„Pospiesz się! Idź do Sarepty koło Sydonu i tam się zatrzymaj. Rozkazałem tam pewnej wdowie, aby cię żywiła”.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Wstań, idź do Sarepty, która należy do Sydonu, i tam zamieszkaj. Oto poleciłem tam pewnej kobiecie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Сарепти Сидонської. Ось Я заповів там жінці вдові тебе прогодувати.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Carpat, należącego do Cydonu i tam osiądź; powierzyłem cię pewnej owdowiałej kobiecie,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Carefat, które należy do Sydonu, i tam zamieszkaj. Oto ja nakażę tam pewnej niewieście, wdowie, żeby cię zaopatrywała w żywność”.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: jeden z głównych ośrodków kultu Baala.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zamieszkaj tam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4:25-26&lt;/x&gt;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Lub: żywiła,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2024-04-30T08:16:18Z</dcterms:modified>
</cp:coreProperties>
</file>