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Żarliwie obstawałem przy JAHWE, Bogu Zastępów, ponieważ synowie Izraela porzucili przymierze z Tobą. Poburzyli Twoje ołtarze, wycięli mieczem Twoich proroków i zostałem ja sam, lecz i mojej duszy szukają,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odpowiedział; Gorliwiem się zastawiał o Pana, Boga zastępów; albowiem synowie Izraelscy opuścili przymierze twoje, ołtarze twoje zburzyli, i proroki twoje mieczem pomordowali, a zostałem ja sam, i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pozabijali,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poburzyli twoje ołtarze,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Pełen jestem gorliwości wobec JAHWE, Boga Zastępów, ponieważ Izraelici odrzucili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mnie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ізраїльські сини тебе оставили, розвалили твої жертівники і твоїх пророків побили мечем, і остався я сам, і шукають душу мою, щоб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Twoje ołtarze zburzyli, Twoich proroków pomordowali, i tylko ja jeden zostałem; lecz czyhają i 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”Zapałałem wielką zazdrością o JAHWE, Boga Zastępów; bo synowie Izraela porzucili twoje przymierze, ołtarze twe zburzyli, a proroków twoich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2024-05-31T15:10:31Z</dcterms:modified>
</cp:coreProperties>
</file>