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zwołał wszystkich starszych (swojej) ziemi i powiedział: Przekonajcie się, proszę, i zobaczcie, że ten (człowiek) zdąża do jakiejś niegodziwości! Bo gdy posłał do mnie po moje kobiety i synów, po moje srebro i złoto – nie odmówiłem mu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2024-05-06T04:51:52Z</dcterms:modified>
</cp:coreProperties>
</file>