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3"/>
        <w:gridCol w:w="6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Izebel, jego żona, przyszła do niego i zapytała: Dlaczego to jesteś w tak posępnym nastroju,* że nawet nie spożyłeś posiłku?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posępnym nastroju, </w:t>
      </w:r>
      <w:r>
        <w:rPr>
          <w:rtl/>
        </w:rPr>
        <w:t>רּוחֲָך סָרָה</w:t>
      </w:r>
      <w:r>
        <w:rPr>
          <w:rtl w:val="0"/>
        </w:rPr>
        <w:t xml:space="preserve"> , idiom: dlaczego twój duch jest tak posępny.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2024-05-04T20:02:42Z</dcterms:modified>
</cp:coreProperties>
</file>