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powiedział do Jehoszafata: Niech moi słudzy popłyną na statkach z twoimi sługami. Lecz Jehoszafat nie chciał.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2024-05-02T21:18:58Z</dcterms:modified>
</cp:coreProperties>
</file>