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4"/>
        <w:gridCol w:w="2173"/>
        <w:gridCol w:w="2637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2024-04-29T14:28:14Z</dcterms:modified>
</cp:coreProperties>
</file>