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8"/>
        <w:gridCol w:w="2287"/>
        <w:gridCol w:w="2775"/>
        <w:gridCol w:w="3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Szimei, syn Eli, w Beniaminie.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2024-04-29T09:48:59Z</dcterms:modified>
</cp:coreProperties>
</file>