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panował nad wszystkimi królestwami od Rzeki* (przez) ziemię Filistynów i aż po granicę Egiptu;** składały (one) daniny i służyły Salomonowi przez całe jego 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rzeki Eufrat.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15:18&lt;/x&gt;; &lt;x&gt;140 9:26&lt;/x&gt;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Biblii hbr. w. 21 jest początkiem kolejnego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2024-04-29T13:50:07Z</dcterms:modified>
</cp:coreProperties>
</file>