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zaś Salomona na jeden dzień przypadało: trzydzieści korów* (najlepszej) mąki** i sześćdziesiąt korów mąki (zwykłej),***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dzienne wyżywienie dworu Salomona składało się: trzydzieści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mąki, sześćdziesiąt korów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Wyżywienie dla Salomona na jeden dzień wynosiło trzydzieści kor najlepszej mąki i sześćdziesiąt kor zwykłej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był rozchód Salomona na każdy dzień, trzydzieści korcy mąki białej, i sześćdziesiąt korcy innej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obrok Salomonów na kożdy dzień trzydzieści korcy czystej mąki i sześćdziesiąt korcy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Codzienną dostawę żywności dla Salomona stanowiło: trzydzieści kors najczystszej mąki i sześćdziesiąt kor zwykłej mąki,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wyżywienia Salomon potrzebował w ciągu jednego dnia trzydzieści korców mąki przedniej i sześćdziesiąt korców mąki zwykłej,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wyżywienie u Salomona na każdy dzień przeznaczano trzydzieści kor wybornej mąki i sześćdziesiąt kor innej mąki,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1200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(najlepszej) mąki, </w:t>
      </w:r>
      <w:r>
        <w:rPr>
          <w:rtl/>
        </w:rPr>
        <w:t>סֹלֶת</w:t>
      </w:r>
      <w:r>
        <w:rPr>
          <w:rtl w:val="0"/>
        </w:rPr>
        <w:t xml:space="preserve"> (solet).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mąki (zwykłej), </w:t>
      </w:r>
      <w:r>
        <w:rPr>
          <w:rtl/>
        </w:rPr>
        <w:t>קֶמַח</w:t>
      </w:r>
      <w:r>
        <w:rPr>
          <w:rtl w:val="0"/>
        </w:rPr>
        <w:t xml:space="preserve"> (qemach).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2024-04-29T09:01:57Z</dcterms:modified>
</cp:coreProperties>
</file>