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cztery* tysiące stanowisk dla koni** *** do swoich rydwanów i dwanaście tysięcy jeźdźców.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cztery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tysiące miejsc w stajniach, dla koni do swoich rydwanów, i dwanaście tysięcy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czterdzieści tysięcy koni w stajniach do swoich rydwanów i dwanaście tysięcy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czterdzieści tysięcy koni na staniu do wozów swoich, a dwanaście tysięcy jezdnych.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Salomon czterdzieści tysięcy żłobów koni do wozów a dwanaście tysięcy do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cztery tysiące stajni dla koni do swoich powozów i dwanaście tysięcy wierzchowców.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cztery tysiące zaprzęgów do swoich wozów bojowych i dwanaście tysięcy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miał czterdzieści tysięcy przegród dla koni do swoich rydwanów oraz dwanaście tysięcy jeźdźców.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cztery, za &lt;x&gt;140 9:25&lt;/x&gt;, jednym Mss i G B 10:29; por. też &lt;x&gt;110 10:26&lt;/x&gt;, gdzie liczba rydwanów sugeruje mniejszą liczbę koni; wg MT: czterdzieści : </w:t>
      </w:r>
      <w:r>
        <w:rPr>
          <w:rtl/>
        </w:rPr>
        <w:t>אַרְּבָעִים</w:t>
      </w:r>
      <w:r>
        <w:rPr>
          <w:rtl w:val="0"/>
        </w:rPr>
        <w:t xml:space="preserve"> , pod. G: τεσσαράκοντα χιλιάδες τοκάδες.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stanowisk dla koni, </w:t>
      </w:r>
      <w:r>
        <w:rPr>
          <w:rtl/>
        </w:rPr>
        <w:t>אֻרְֹות סּוסִים</w:t>
      </w:r>
      <w:r>
        <w:rPr>
          <w:rtl w:val="0"/>
        </w:rPr>
        <w:t xml:space="preserve"> : wykopaliska z epoki żelaza z Megiddo, Hazor i Bet-Szemesz mogą sugerować stanowiska stajenne.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17:16&lt;/x&gt;; &lt;x&gt;110 10:26&lt;/x&gt;; &lt;x&gt;140 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2024-04-29T11:03:51Z</dcterms:modified>
</cp:coreProperties>
</file>