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mądrość Salomona przewyższała mądrość wszystkich synów Wschodu i całą mądrość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2024-04-29T11:37:29Z</dcterms:modified>
</cp:coreProperties>
</file>