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222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złożył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Salomon trzy tysiące przypowieści, a pieśni jego było tysiąc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bowiem trzy tysiące przysłów, a pieśni jego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on trzy tysiące przypowieści i 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potrafił powiedzieć trzy tysiące przysłów, a jego pieśni było tysiąc pięć.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2024-04-29T13:09:38Z</dcterms:modified>
</cp:coreProperties>
</file>