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 – nad wojskiem. Sadok i Abiatar –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dowodzący wojskiem. Sadok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dowódca wojska; Sadok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Banajas, syn Jojady, był hetmanem; Sadok zaś i Abijatar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Banajas, syn Jojady nad wojskiem, a Sadok i Abiatar,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wódz wojska; Sadok oraz 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Benaja, syn Jehojady, postawiony nad wojskiem, Sadok i Ebiatar,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dowódca wojska; Sadok i Abiatar,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dowódcą armii, natomiast Sadok i Abiatar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dowódca wojska; Cadok i Ebjatar,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Садух і Авіятар священики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 – nad wojskiem. Cadok i Abjatar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wojskiem. a Cadok i Abiatar byli kapłanami;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2024-04-29T13:18:49Z</dcterms:modified>
</cp:coreProperties>
</file>