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– nad domem. Adoniram,* syn Abdy** – nad przymusowymi robotami.***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zarządzający pałacem. Adoniram, syn Abdy,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przełożony prac przymusowych.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przełożony dworu, i Adoniram, syn Abdy, odpowiedzialny za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Ahisar zaś był przełożony nad domem, a Adoniram, syn Abdy, nad wybranym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Ahizar, przełożony nad domem, a Adoniram, syn Abdy, nad pobory.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zarządca pałacu, i Adoniram, syn Abdy, nadzorca robotników pracujących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był postawiony nad dworem, Adoniram, syn Abdy, był postawiony nad tymi, którzy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zarządca domu, i Adoniram, syn Abdy, przełożony nad przymusowymi robotnikami.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kierował administracją pałacu, natomiast Adoniram, syn Abdy, był administratorem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Achiszar, marszałek dworu; Adoniram, syn Abdy, kierownik robót przymusowych.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Ахіїл економ і Еліяв син Сафа над родом і Адонірам син Ефри над податком.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Achiszar był przełożonym dworu, a Adoniram, syn Abdy, przełożonym tych, co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Achiszar był nad domownikami, a Adoniram, syn Abdy, nad powołanymi do robót przymusowych.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Abda, </w:t>
      </w:r>
      <w:r>
        <w:rPr>
          <w:rtl/>
        </w:rPr>
        <w:t>עַבְּדָא</w:t>
      </w:r>
      <w:r>
        <w:rPr>
          <w:rtl w:val="0"/>
        </w:rPr>
        <w:t xml:space="preserve"> , pod wpływem fen.: sługa; być może skrócona forma </w:t>
      </w:r>
      <w:r>
        <w:rPr>
          <w:rtl/>
        </w:rPr>
        <w:t>עֹבַדְיָה</w:t>
      </w:r>
      <w:r>
        <w:rPr>
          <w:rtl w:val="0"/>
        </w:rPr>
        <w:t xml:space="preserve"> , czyli: sługa JHWH, &lt;x&gt;110 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robotnikami, </w:t>
      </w:r>
      <w:r>
        <w:rPr>
          <w:rtl/>
        </w:rPr>
        <w:t>עַל־הַּמַס</w:t>
      </w:r>
      <w:r>
        <w:rPr>
          <w:rtl w:val="0"/>
        </w:rPr>
        <w:t xml:space="preserve"> , do jego funkcji mogło należeć w ogóle ściąganie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2024-04-29T09:20:19Z</dcterms:modified>
</cp:coreProperties>
</file>