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dalej pobrać przymusowych robotników z całego Izraela i było tych przymusowych robotników trzydzieści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2024-04-29T21:07:05Z</dcterms:modified>
</cp:coreProperties>
</file>