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Ociosywali (je) zaś budowniczowie Salomona i budowniczowie Chirama, i Gebalczycy,* i tak przygotowywali drewno oraz kamienie na budowę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Obrabiali je budowniczowie Salomona i Chirama. Dopasowywali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przygotowywali drewno oraz 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Ciosali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budowniczowie Salomona i Hirama oraz Gibilici. I tak przygotowali drewno i kamienie na budowę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Ciosali tedy rzemieślnicy Salomonowi, i rzemieślnicy Hiramowi, i Gimblimczycy. A tak gotowali drzewo i kamienie na budowanie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ciosali murarze Salomonowi i murarze Hiram, a Gibliowie nagotowali drzewa i kamienie na budowanie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Murarze więc Salomona i murarze Hirama wraz z Giblitami ciosali i przygotowywali drewno i 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Obrabiali je budowniczowie Salomona i budowniczowie Chirama oraz rzemieślnicy z Gebal, przygotowując drzewo i 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JAHWE, mój Bóg, zewsząd obdarzył mnie pokojem. Nie ma nieprzyjaciela ani zagrożenia.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JAHWE, mój Bóg, obdarzył mnie powszechnym pokojem. Nie ma żadnego przeciwnika, nie spodziewamy się też żadnego ataku.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Jahwe, mój Bóg, zesłał mi zewsząd pokój; nie ma nieprzyjaciela i nie ma przeciwności.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Господь Бог мій дав мені спочинок довкруги. Немає змовника і немає поганої змови.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użyczył mi WIEKUISTY, mój Bóg, pokoju ze wszystkich stron; tak, że nie mam przeciwników, ani złowrogiego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budowniczowie Salomona i budowniczowie Chirama, i Gebalici ciosali oraz przygotowywali belki i kamienie na budowę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Gebalczycy : robotnicy z Byblos, leżącego nad M. Śródziemnym na pn od Tyru. Być może jednak em. na: i dopasowywali je l. i wyrównywali je, </w:t>
      </w:r>
      <w:r>
        <w:rPr>
          <w:rtl/>
        </w:rPr>
        <w:t>וַּיַגְּבִלּום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przez trzy lata, καὶ ἡτοίμασαν τοὺς λίθους καὶ τὰ ξύλα τρία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2024-04-29T22:41:27Z</dcterms:modified>
</cp:coreProperties>
</file>