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0"/>
        <w:gridCol w:w="222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przesłał do Chirama wiadomość: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2024-04-29T19:21:59Z</dcterms:modified>
</cp:coreProperties>
</file>