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1"/>
        <w:gridCol w:w="6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JAHWE, mój Bóg, dał mi zewsząd wytchnienie, nie mam przeciwnika ani nieszczęśliwej okoliczności.*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okoliczności, ּ</w:t>
      </w:r>
      <w:r>
        <w:rPr>
          <w:rtl/>
        </w:rPr>
        <w:t>פֶגַע</w:t>
      </w:r>
      <w:r>
        <w:rPr>
          <w:rtl w:val="0"/>
        </w:rPr>
        <w:t xml:space="preserve"> , hl 2, zob. &lt;x&gt;250 9:11&lt;/x&gt;.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2024-04-29T22:06:10Z</dcterms:modified>
</cp:coreProperties>
</file>