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stanowiły drogie kamienie, kamienie wielkie, kamienie dziesięciu łokci i kamienie ośmiu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odpowiednio: 4,5 m i 3,6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2024-04-29T09:46:24Z</dcterms:modified>
</cp:coreProperties>
</file>