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zaś dom (z drzew) lasu Libanu stu łokci* długości, pięćdziesięciu łokci** szerokości i trzydziestu łokci*** wysokości, na trzech**** rzędach cedrowych kolumn z cedrowymi belkami na tych kolumnach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22,5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13,5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trzech, za G, τριῶν στίχων στύλων κεδρίνων; por. &lt;x&gt;110 7:3&lt;/x&gt;; wg MT: na czterech, </w:t>
      </w:r>
      <w:r>
        <w:rPr>
          <w:rtl/>
        </w:rPr>
        <w:t>אַרְּבָעָה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2024-04-29T13:22:26Z</dcterms:modified>
</cp:coreProperties>
</file>