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ustawił te kolumny dla przedsionka świątyni. Gdy ustawił kolumnę prawą,* nadał jej nazwę Jakin,** a gdy ustawił kolumnę lewą,*** nadał jej nazwę Boaz.****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południową.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Jakin, </w:t>
      </w:r>
      <w:r>
        <w:rPr>
          <w:rtl/>
        </w:rPr>
        <w:t>יָכִין</w:t>
      </w:r>
      <w:r>
        <w:rPr>
          <w:rtl w:val="0"/>
        </w:rPr>
        <w:t xml:space="preserve"> , czyli: J(HWH) utwierdził.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północną.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Boaz, ּ</w:t>
      </w:r>
      <w:r>
        <w:rPr>
          <w:rtl/>
        </w:rPr>
        <w:t>בֹעַז</w:t>
      </w:r>
      <w:r>
        <w:rPr>
          <w:rtl w:val="0"/>
        </w:rPr>
        <w:t xml:space="preserve"> , czyli: mocny l. w mocy; nazwy kolumn mogły zatem głosić: PAN utwierdził w mocy.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2024-04-29T13:05:30Z</dcterms:modified>
</cp:coreProperties>
</file>