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1695"/>
        <w:gridCol w:w="6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szczycie była robota (w kształcie) lilii – i tak ukończył pracę przy kolumnach.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2024-04-29T08:27:54Z</dcterms:modified>
</cp:coreProperties>
</file>