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też morze.* (Było ono) odlane, dziesięć łokci** od jego krawędzi do krawędzi, okrągłe dookoła, i pięciu łokci*** wysokości, a sznur trzydziestu łokci**** obwodził je dookoła.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4:2-5&lt;/x&gt;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4,5 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2,25 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13,5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2024-04-29T11:41:48Z</dcterms:modified>
</cp:coreProperties>
</file>