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0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takiej roboty była podstawa: miały (one) zakończenia,* a te zakończenia były pomiędzy poprzeczkami.**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podstawa miała wypełnienia, które znajdowały się między ramami.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Podstawy wykonano w ten sposób: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listwy dokoła i te listwy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umieszczone 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szczeblami.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była robota każdego podstawka: listwowania miały w około, które listwowania były między krańcami.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sama robota podstawków miejscy gładka była, a rzezanie między spojeniem.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te były zrobione tak: miały one ramy i pręty między ramami.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Umywalnie te zaś były zrobione tak: miały one listwy, a te listwy były pomiędzy szczeblami.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te były zrobione w następujący sposób: miały obramowania i listwy między obramowaniami.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Wykonano je w następujący sposób: pionowe listwy tworzyły boczne ściany przymocowane do 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Podstawa była wykonana w ten sposób: miała płaszczyzny, te płaszczyzny zaś były oddzielone od siebie obrzeżami.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чотириста ґранатових овочів на обох сітях, два ряди ґранатових овочів на одній сіті, щоб покрити обі плетінки на обох стовпах,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była robota tych podnóży: Miały one listwowania, czyli listwy między wiązaniami.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Wózki te były wykonane następująco: miały ścianki boczne, a ścianki boczne znajdowały się między poprzeczkami.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zakończenia, </w:t>
      </w:r>
      <w:r>
        <w:rPr>
          <w:rtl/>
        </w:rPr>
        <w:t>מִסְּגְרֹות</w:t>
      </w:r>
      <w:r>
        <w:rPr>
          <w:rtl w:val="0"/>
        </w:rPr>
        <w:t xml:space="preserve"> , lub: listwy, kanty, zapięcia, wypełnienia, zob. &lt;x&gt;20 25:26&lt;/x&gt;.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poprzeczkami, ׁ</w:t>
      </w:r>
      <w:r>
        <w:rPr>
          <w:rtl/>
        </w:rPr>
        <w:t>שְלַּבִים</w:t>
      </w:r>
      <w:r>
        <w:rPr>
          <w:rtl w:val="0"/>
        </w:rPr>
        <w:t xml:space="preserve"> , hl 2, zob. w. 29; wg G: występami, ἀνὰ μέσον τῶν ἐξεχομένων.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2024-04-29T13:56:35Z</dcterms:modified>
</cp:coreProperties>
</file>