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wykonał dziesięć podstaw, odlanych w tym samym rozmiarze, w tym samym kształcie – jednakowe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wykonał dziesięć jednakowych podstaw, odlanych w tym samym rozmiarze i w tym samym kształcie.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sam sposób uczynił dziesięć podstaw: wszystkie miały ten sam odlew, ten sam wymiar i ten sam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tenże kształt uczynił dziesięć podstawków odlewanych; jednakiem odlewaniem, jednakiej miary, i jednakiego rzezania wszystkie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Tymże sposobem uczynił dziesięć podstawków jednego lania i miary, i jednakiego 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oto sposób wykonał dziesięć podstaw z brązu: jednakowy odlew, jednakowy rozmiar i jednakowy kształt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sporządził dziesięć umywalni, wszystkie z jednego odlewu, jednego wymiaru i jednego kształtu.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sporządził dziesięć podstaw, wszystkie jednakowego odlewu, jednakowego wymiaru i jednakowego kształtu.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więc sposób wykonał dziesięć podstaw z brązu: każda w jednakowym odlewie miała jednakowy rozmiar i 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wykonał dziesięć podstaw. Wszystkie miały taki sam odlew, ten sam wymiar i ten sam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завершено всяке діло господнього дому, яке зробив Соломон. І вніс Соломон святощі Давида свого батька і всі святощі Соломона. Срібло і золото і посуд він дав до скарбниць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sam sposób przygotował dziesięć podnóży; wszystkie były jednego odlewu, jednej miary i jednej formy.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wykonał dziesięć wózków; wszystkie były jednakowo odlane i miały jeden wymiar, jeden kształt.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2024-04-29T12:11:10Z</dcterms:modified>
</cp:coreProperties>
</file>