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Chiram* wykonał też garnki, łopatki i kropielnice.** W ten sposób Chiram skończył wykonywać każdą pracę, którą wykonywał dla króla Salomona dla domu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Chiram : w pierwszym przypadku w tym wersecie: </w:t>
      </w:r>
      <w:r>
        <w:rPr>
          <w:rtl/>
        </w:rPr>
        <w:t>חִירֹום</w:t>
      </w:r>
      <w:r>
        <w:rPr>
          <w:rtl w:val="0"/>
        </w:rPr>
        <w:t xml:space="preserve"> , a drugim: </w:t>
      </w:r>
      <w:r>
        <w:rPr>
          <w:rtl/>
        </w:rPr>
        <w:t>חִירָם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4:11-18&lt;/x&gt;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2024-04-29T08:38:36Z</dcterms:modified>
</cp:coreProperties>
</file>