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misy* i gasidła,** i kropielnice, i kadzielnice,*** i węglarki**** z pełnego złota, także zawiasy***** do drzwi domu wewnętrznego, do Świętego Świętych, i do drzwi świątyni – ze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misy, </w:t>
      </w:r>
      <w:r>
        <w:rPr>
          <w:rtl/>
        </w:rPr>
        <w:t>סַף</w:t>
      </w:r>
      <w:r>
        <w:rPr>
          <w:rtl w:val="0"/>
        </w:rPr>
        <w:t xml:space="preserve"> (saf), zob. &lt;x&gt;20 12:22&lt;/x&gt;; &lt;x&gt;120 12:14&lt;/x&gt;.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gasidła, </w:t>
      </w:r>
      <w:r>
        <w:rPr>
          <w:rtl/>
        </w:rPr>
        <w:t>מְזַּמְרֹות</w:t>
      </w:r>
      <w:r>
        <w:rPr>
          <w:rtl w:val="0"/>
        </w:rPr>
        <w:t xml:space="preserve"> , zob. &lt;x&gt;120 12:14&lt;/x&gt;; &lt;x&gt;300 52:18&lt;/x&gt;.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kadzielnice, ּ</w:t>
      </w:r>
      <w:r>
        <w:rPr>
          <w:rtl/>
        </w:rPr>
        <w:t>כַּפֹות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węglarki, </w:t>
      </w:r>
      <w:r>
        <w:rPr>
          <w:rtl/>
        </w:rPr>
        <w:t>מַחְּתֹות</w:t>
      </w:r>
      <w:r>
        <w:rPr>
          <w:rtl w:val="0"/>
        </w:rPr>
        <w:t xml:space="preserve"> (machtot), lub: żarniki.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zawiasy, </w:t>
      </w:r>
      <w:r>
        <w:rPr>
          <w:rtl/>
        </w:rPr>
        <w:t>הַּפֹתֹות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2024-04-29T12:43:15Z</dcterms:modified>
</cp:coreProperties>
</file>