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drogie kamienie podobnych wymiarów jak ciosy wyrżnięte piłami – od wewnątrz i z zewnątrz, od fundamentu aż do zwieńczeń* i od zewnątrz aż do dziedzińca wielkiego.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zwieńczeń, </w:t>
      </w:r>
      <w:r>
        <w:rPr>
          <w:rtl/>
        </w:rPr>
        <w:t>טְפָחֹות</w:t>
      </w:r>
      <w:r>
        <w:rPr>
          <w:rtl w:val="0"/>
        </w:rPr>
        <w:t xml:space="preserve"> , również: dłoń.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2024-04-29T10:51:19Z</dcterms:modified>
</cp:coreProperties>
</file>