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oddawano je wykonującym pracę i oni naprawiali za nie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2024-04-30T19:07:23Z</dcterms:modified>
</cp:coreProperties>
</file>