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poświęcone (dary), które złożyli Jehoszafat, Jehoram i Achazjasz, jego ojcowie, królowie Judy, oraz swoje poświęcone (dary) i całe złoto, które znajdowało się w skarbcach domu JAHWE i domu królewskiego, i wysłał je Chazaelowi, królowi Aramu – i odstąpił (on)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Judy, wziął wszystkie poświęcone dary, które ofiarowali jego przodkowie: Jehoszafat, Jehoram i Achazjasz, królowie Judy, oraz dary ofiarowane przez siebie, a ponadto całe złoto, które znajdowało się w skarbcach świątyni JAHWE oraz pałacu królewskiego, i wysłał je Chazaelowi, królowi Aramu. Ten wówczas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Jehoasza i wszystko, co czynił, czy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insze sprawy Joazowe, i wszystko co czynił, azaż to nie jest napisane w kronikach o królach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Joas i wszytko, co uczynił, izali to nie napisano jest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Joasza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zebrał wszystkie poświęcone dary, które złożyli jego przodkowie, królowie judzcy: Jehoszafat, Jehoram i Achazjasz oraz swoje własne poświęcone dary i wszystko złoto, jakie się znalazło w skarbcach świątyni Pana i domu królewskiego, i wysłał je Chazaelowi, królowi Aramu, i ten odstąpił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wziął wszystkie wota, które poświęcili jego przodkowie: Jehoszafat, Joram i Achazjasz, królowie Judy, a także dary, które sam poświęcił, oraz całe złoto, które zostało zgromadzone w skarbcach domu JAHWE i domu królewskiego, i posłał Chazaelowi, królowi Aramu. A ten odstąpił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Judy, zabrał więc wszystkie przedmioty święte, ofiarowane przez królów judzkich: Jozafata, Jorama i Ochozjasza, jego przodków, łącznie z własnymi darami, oraz całe złoto, które znalazł w skarbcach domu JAHWE i w pałacu królewskim, i posłał je Chazaelowi, królowi Aramu, który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król Judy, zebrał wszystkie wota, które ofiarowali królowie Judy, Jozafat, Joram i Ochozjasz, jego przodkowie, swoje wota oraz wszystko złoto, które znalazł w skarbcu Świątyni i w skarbcu królewskim, i posłał Chazaelowi, królowi Aramu. [Wówczas ten]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Йоас цар Юди все святе, що посвятив Йосафат і Йорам і Охозія його батьки і царі Юди, і свої святощі і все золото, що знайшлося в скарбницях господнього дому і царського дому і післав Азаїлові цареві Сирії, і він пішов від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 Joasz wziął wszystkie poświęcone dary, które poświęcili jego przodkowie, królowie judzcy Jozafat, Joram i Achazja, a także swoje własne poświęcone dary, oraz wszystko złoto znajdujące się w skarbcach Przybytku WIEKUISTEGO i królewskiego pałacu, po czym przesłał je królowi aramejskiemu Hazaelowi. Zatem odszedł od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Jehoasza oraz wszystkiego, co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2024-04-30T11:54:49Z</dcterms:modified>
</cp:coreProperties>
</file>