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Joasza, to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jego słudzy powstali i uknuli spisek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zabili Joasza w domu na Millo,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schodzącej do Silla;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powstawszy słudzy jego sprzysięgli się między sobą i zabili Joaza w Betmello, którędy chodzą do Selli;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słudzy jego, i sprzysięgli się między sobą i zabili Joas w domu Mello na zstępowaniu do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powstali, uknuli spisek i zabili Joasza w pałacu na Millo, gdy zstępował do Silla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 i wszystkiego, czego dokonał, przecież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jego słudzy i zawiązali spisek, i zabili Jehoasza w domu Nasypu, na drodze wiodącej do Silli.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2024-04-30T11:55:47Z</dcterms:modified>
</cp:coreProperties>
</file>