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prawe w oczach JAHWE, przez wszystkie swoje dni, w których* pouczał go kapłan Jehojada.**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czym pouczał go…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 imienia znamy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&lt;x&gt;120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2024-04-30T13:35:29Z</dcterms:modified>
</cp:coreProperties>
</file>