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 powiedział do kapłanów: Niech całe poświęcone srebro, które składa się w domu JAHWE, srebro stanowiące opłatę za człowieka,* ** srebro za życie*** według jego oszacowania,**** ***** całe srebro, którego przyniesienie do domu JAHWE wstępuje człowiekowi na serce,******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srebro z opłat dokonywanych w czasie spisu ludności (w MT: srebro przechodzące (za) człowieka, ּ</w:t>
      </w:r>
      <w:r>
        <w:rPr>
          <w:rtl/>
        </w:rPr>
        <w:t>כֶסֶף עֹובֵר אִיׁש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srebro za duszę, ּ</w:t>
      </w:r>
      <w:r>
        <w:rPr>
          <w:rtl/>
        </w:rPr>
        <w:t>כֶסֶף נַפְׁשֹות עֶרְּכֹו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srebro pochodzące z podjętych ślubów.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27:1-25&lt;/x&gt;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z dobrowolnych darów.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35:5&lt;/x&gt;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2024-04-30T18:59:10Z</dcterms:modified>
</cp:coreProperties>
</file>