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trzydziestym siódmym roku* (panowania) Joasza, króla Judy, nad Izraelem, w Samarii, zapanował Jehoasz, syn Jehoachaza, (i) panował szesnaście lat.**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różnych G pojawiają się: w czterdziestym,  w  trzydziestym  szóstym,  w  trzydziestym dziewiątym, zob. BHS.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S: na trzynaście.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2024-05-07T12:10:34Z</dcterms:modified>
</cp:coreProperties>
</file>