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domu JAHWE oraz w skarbcach domu królewskiego, oraz zakładników,* i powrócił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2024-04-29T05:58:37Z</dcterms:modified>
</cp:coreProperties>
</file>