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rozpoczął rządy, a panował w Jerozolimie dwadzieścia dziewięć lat. Jego matka miała na imię Jehoadan,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królować począł, a dwadzieścia i dziewięć lat królował w Jeruzalemie. Imię matki jego było Joadana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mu było, gdy począł królować, a dwadzieścia i dziewięć lat królował w Jeruzalem; imię matki jego Joadan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dwadzieścia dziewięć lat w Jeruzalemie. Matka jego nazywała się Jehoadan,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rządził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 na tron, miał dwadzieścia pięć lat, królował zaś dwadzieścia dziewięć lat w Jerozolimie. Jego matka nazywała się Jehoaddan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Йоадіна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Jehoadana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Jehoaddin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2024-04-28T20:43:09Z</dcterms:modified>
</cp:coreProperties>
</file>