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Dolinie Soli* pobił Edom, dziesięć tysięcy,** zdobył w walce Selę*** i nadał jej nazwę Jokteel – (tak nazywa się ona) do dnia dzisiejszego.****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Dolina Soli : wsp. Nachal Malchata, &lt;x&gt;120 14:7&lt;/x&gt;L.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אֲלָפִים</w:t>
      </w:r>
      <w:r>
        <w:rPr>
          <w:rtl w:val="0"/>
        </w:rPr>
        <w:t xml:space="preserve"> , lub: oddziałów.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Sela : utożsamiana z Petrą, &lt;x&gt;120 14:7&lt;/x&gt;L.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8:13&lt;/x&gt;; &lt;x&gt;120 8:20-22&lt;/x&gt;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2024-04-29T06:26:21Z</dcterms:modified>
</cp:coreProperties>
</file>