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3"/>
        <w:gridCol w:w="6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pozostałych spraw Zachariasza, zostały one spisane w zwoju Kronik królów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2024-04-28T14:16:42Z</dcterms:modified>
</cp:coreProperties>
</file>