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dziewiątym roku (panowania) Azariasza, króla Judy, władzę nad Izraelem przejął Menachem, syn Gadiego, (a panował) w Samarii dziesięć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2024-04-27T16:45:48Z</dcterms:modified>
</cp:coreProperties>
</file>