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 – przez wszystkie swoje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grzechów Jeroboama, syna Nebata, w które uwikłał 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Przez wszystkie swoje dni nie odstąpił od grzechów Jeroboama, syna Nebata, który przywodził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nie odstępując od grzechów Jeroboama, syna Nabatowego, który do grzechu przywodził Izraela po wszystkie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PANEM; nie odstąpił od grzechów Jeroboama, syna Nabat, który ku grzeszeniu przywiódł Izraela po wszytkie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Pana; nie zerwał z grzechami Jeroboama, syna Nebata, do których ów doprowadził Izraela, przez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przez całe swoje życie nie odstąpił od żadnego z 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i w całym okresie swoich rządów 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Przez całe swe życie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очах, не відступив від всіх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WIEKUISTEGO; po wszystkie swoje dni, nie odstępował od grzechów Jerobeama, syna Nabata,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Po wszystkie swoje dni nie odstąpił od żadnego ze wszystkich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wszystkie swoje dni, ּ</w:t>
      </w:r>
      <w:r>
        <w:rPr>
          <w:rtl/>
        </w:rPr>
        <w:t>כָל־יָמָיו : (1</w:t>
      </w:r>
      <w:r>
        <w:rPr>
          <w:rtl w:val="0"/>
        </w:rPr>
        <w:t xml:space="preserve">) może się odnosić zarówno do Jeroboama, jak i do Menachema; (2) po em. na: w jego dniach, </w:t>
      </w:r>
      <w:r>
        <w:rPr>
          <w:rtl/>
        </w:rPr>
        <w:t>בְיֹמָיו</w:t>
      </w:r>
      <w:r>
        <w:rPr>
          <w:rtl w:val="0"/>
        </w:rPr>
        <w:t xml:space="preserve"> , może łączyć się z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2024-04-28T04:18:41Z</dcterms:modified>
</cp:coreProperties>
</file>