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wkroczył* Pul,** król Asyrii, i Menachem dał Pulowi tysiąc talentów*** srebra, aby jego ręka była z nim, i umocnił w jego**** ręku władzę królewską.*****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do kraju wkroczył Pul,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Asyrii, i Menachem dał mu tysiąc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srebra, aby zyskać jego poparcie i umocnić władzę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Pul, król Asyrii, napadł na ziemię, Menachem dał Pulowi tysiąc talentów srebra,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pomógł umocnić królestwo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Ful, król Assyryjski, przeciw ziemi Izraelskiej, dał Manachem Fulowi tysiąc talentów srebra, aby mu był na pomocy ku umocnieniu królestwa w rękach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Przyjeżdżał Ful, król Asyryjski w ziemię, a Manahem dawał Fulowi tysiąc talentów srebra, aby mu był na pomocy a umocnił królestwo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król asyryjski Pul. Menachem dał Pulowi tysiąc talentów srebra, aby zapewnić sobie jego pomoc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 jego czasów napadł kraj Pul, król asyryjski, Menachem dał Pulowi tysiąc talentów srebra, aby go popierał i utwierdził przez to władzę królewską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asyryjski, Pul, najechał kraj, Menachem dał Pulowi tysiąc talentów srebra, aby ten był po jego stronie, i aby umocnił królestwo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 najechał wówczas na kraj. Menachem zapłacił mu wtedy tysiąc talentów srebra, aby pozyskać jego poparcie i umocnić władzę królewską w swoim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Pul, król asyryjski, najechał kraj. Menachem dał Pulowi tysiąc talentów srebra, aby mu pomógł i aby umocnił władzę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днях прийшов Фул цар Ассирійців на землю, і Манаїм дав Фулові тисячу талантів срібла, щоб його рука була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napadł kraj król Aszuru Ful, Menachem dał Fulowi tysiąc talentów srebra, by z nim trzymał oraz utwierdził w jego ręce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kraju wtargnął Pul, król Asyrii. Toteż Menachem, chcąc utwierdzić królestwo w swoim ręku, dał Pulowi tysiąc talentów srebra, żeby jego ręce były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Źródła  as.  umieszczają  to  w  738 r.  p. Chr., w czasie kampanii przeciw Syrii i Fenicji; być może potwierdzają to ostrakony z tego okresu.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Pul, </w:t>
      </w:r>
      <w:r>
        <w:rPr>
          <w:rtl/>
        </w:rPr>
        <w:t>פּול</w:t>
      </w:r>
      <w:r>
        <w:rPr>
          <w:rtl w:val="0"/>
        </w:rPr>
        <w:t xml:space="preserve"> , od as. Pulu, skrócone Tiglat-Pileser III, 745-727 r. p. Chr. Po nim nastali: Salmanasar V (727-722 r. p. Chr.), Sargon II (721-705 r. p. Chr.), Sancheryb (704-681 r. p. Chr.), którzy zaważyli na losie Izraela i Judy.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50.000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swoim ręku.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umocnił w jego ręku władzę królewską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2024-04-27T22:22:02Z</dcterms:modified>
</cp:coreProperties>
</file>