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szesnaście lat, kiedy rozpoczął rządy, a panował w Jerozolimie pięćdziesiąt dwa lata. Jego matka miała na imię Jekolia* (i pochodziła)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szesnaście lat, kiedy rozpoczął rządy, a panował w Jerozolimie pięćdziesiąt dwa lata. Jego matka miała na imię Jekolia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szesnaście lat, kiedy zaczął królować, i królował pięćdziesiąt dwa lata w Jerozolimie. Jego matka miała na imię Jekolia,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Szesnaście mu lat było, gdy począł królować, a pięćdziesiąt i dwa lata królował w Jeruzalemie. Imię matki jego było Jechelija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Szesnaście mu lat było, gdy począł królować, a pięćdziesiąt i dwie lecie królował w Jeruzalem; imię matki jego Jechelia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miał szesnaście lat i panował pięćdziesiąt dwa lata w Jerozolimie. Matce jego było na imię Jekolia i była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szesnaście lat, gdy został królem, a panował w Jeruzalemie pięćdziesiąt dwa lata. Matka jego nazywała się Jekolia, a pochodziła z 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szesnaście lat, gdy został królem, i panował w Jerozolimie pięćdziesiąt dwa lata. Jego matka miała na imię Jekolia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szesnaście lat, kiedy wstąpił na tron i pięćdziesiąt dwa lata panował w Jerozolimie. Jego matka miała na imię Jekolia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szesnaście lat, gdy zaczął panować. Pięćdziesiąt dwa lata królował w Jerozolimie. Jego matka nazywała się Jekoijahu [i pochodziła]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був син шістнадцять літний коли зацарював і пятдесять два роки царював в Єруслаимі, й імя його матері Халія з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objął rządy miał szesnaście lat, a panował w Jeruszalaim pięćdziesiąt dwa lata. Zaś imię jego matki to Jekolja z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panować, gdy miał szesnaście lat, a panował w Jerozolimie pięćdziesiąt dwa lata. Jego matka miała na imię Jecholia i była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Jekolia, </w:t>
      </w:r>
      <w:r>
        <w:rPr>
          <w:rtl/>
        </w:rPr>
        <w:t>יְכָלְיָה</w:t>
      </w:r>
      <w:r>
        <w:rPr>
          <w:rtl w:val="0"/>
        </w:rPr>
        <w:t xml:space="preserve"> lub </w:t>
      </w:r>
      <w:r>
        <w:rPr>
          <w:rtl/>
        </w:rPr>
        <w:t>יְכָלְיָהּו</w:t>
      </w:r>
      <w:r>
        <w:rPr>
          <w:rtl w:val="0"/>
        </w:rPr>
        <w:t xml:space="preserve"> , czyli: JHWH potrafi.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2024-04-28T09:15:10Z</dcterms:modified>
</cp:coreProperties>
</file>