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grzechu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złe przed PANEM; nie odstąpił od grzechów Jeroboama, syna Nabat, który ku grzeszeniu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 i 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очах. Не відступив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WIEKUISTEGO;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2024-04-28T16:11:33Z</dcterms:modified>
</cp:coreProperties>
</file>