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drugim roku (panowania) Azariasza, króla Judy, władzę nad Izraelem, w Samarii, objął Pekach,* syn Remaliasza,** (i panował) dwadzieścia***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Remaliasza, przejął władzę nad Izraelem w pięćdziesiątym drugim roku panowania Azariasza, króla Judy, i rządził w Samarii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pięćdziesiątym drugim roku Azariasza, króla Judy, Pekach, syn Remaliasza,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 nad Izraelem w Samarii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królował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pięćdziesiątego i wtórego Azaryjasza, króla Judzkiego, królował Facejasz syn Romelijasza, nad Izraelem w Samaryi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pięćdziesiątego i wtórego Azariasza, króla Judzkiego, królował Facee, syn Romeliaszów, nad Izraelem w Samaryjej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drugim roku [panowania] Azariasza, króla judzkiego, Pekach, syn Remaliasza, został królem izraelskim w Samarii, na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drugim roku panowania Azariasza, króla judzkiego, objął władzę królewską nad Izraelem Pekach, syn Remaliasza, i panował w Samarii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drugim roku panowania Azariasza, króla Judy, królem Izraela został Pekach, syn Remaliasza, i panował w Samarii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drugim roku rządów Azariasza, króla Judy, Pekach, syn Remaliasza, został królem Izraela. Panował on w Samarii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Pekach, syn Remaliasza, zaczął królować nad Izraelem w pięćdziesiątym drugim roku [panowania] Azariasza, króla Judy. Dwadzieścia lat [panował]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пятдесят другому році Азарії царя Юди зацарював Факей син Ромелія над Ізраїлем в Самарії на двадцять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Pięćdziesiątego drugiego roku króla judzkiego Azarii, w Szomronie rządy nad Israelem objął Pekach, syn Remaljasza i panował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drugim roku Azariasza, króla Judy, na dwadzieścia lat królem izraelskim w Samarii został Pekach, syn Remaliasza.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Pekach, ּ</w:t>
      </w:r>
      <w:r>
        <w:rPr>
          <w:rtl/>
        </w:rPr>
        <w:t>פֶקַח</w:t>
      </w:r>
      <w:r>
        <w:rPr>
          <w:rtl w:val="0"/>
        </w:rPr>
        <w:t xml:space="preserve"> , czyli: otwarcie (oczu).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Remaliasz, </w:t>
      </w:r>
      <w:r>
        <w:rPr>
          <w:rtl/>
        </w:rPr>
        <w:t>רְמַלְיָהּו</w:t>
      </w:r>
      <w:r>
        <w:rPr>
          <w:rtl w:val="0"/>
        </w:rPr>
        <w:t xml:space="preserve"> , czyli: JHWH, bądź wywyższony l. dzięki,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 G min : dwadzieścia  osiem;  wg  G 127 : trzydzieści.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2024-04-27T15:29:16Z</dcterms:modified>
</cp:coreProperties>
</file>