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grzechu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złe przed JAHWE. Nie odstąpił od grzechów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i 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зло в господних очах,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niegodziwe w oczach WIEKUISTEGO;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2024-04-28T15:37:26Z</dcterms:modified>
</cp:coreProperties>
</file>