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Pekacha, króla Izraela, nadciągnął Tiglat-Pileser, król Asyrii, zdobył Ijon i Abel-Bet-Maakę, i Janoach, i Kadesz, i Chasor, i Gilead, i Galileę, całą ziemię Naftalego, (i) uprowadził ich do Asyrii.*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rządów Pekacha, króla Izraela, nadciągnął Tiglat-Pileser, król Asyrii, zdobył Ijon, Abel-Bet-Maakę, Janoach, Kadesz, Chasor, Gilead i Galileę, całą ziemię Naftalego i uprowadził ich ludność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Pekacha, króla Izraela, nadciągnął Tiglat-Pileser, król Asyrii, i zdobył Ijon, Abel-Bet-Maaka, Janoach, Kedesz, Chasor, Gilead i Galileę, i całą ziemię Neftalego, a pojmanych uprowadził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Facejasza, króla Izraelskiego, przyciągnął Teglet Falaser, król Assyryjski, i wziął Ajon i Abelbetmaacha, i Jonoe, i Kiedes, i Azor, i Galaad, i Galileę, wszystkę ziemię Neftali, a przeniósł obywatele jej do Assyryi.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Faceasza, króla Izraelskiego, przyciągnął Teglatfalasar, król Asyryjski, i wziął Ajon i Abel Dom, Maach i Janoe, i Kedes, i Asor, i Galaad, i Galileą, i wszytkę ziemię Neftali; i przeniósł je do Asyryjej.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Pekacha, króla izraelskiego, wtargnął Tiglat-Pileser, król asyryjski, i zajął Ijjon, Abel-Bet-Maaka, Janoach, Kedesz, Chasor, Gilead, Galileę, cały kraj Neftalego, a ludność uprowadził na wygnanie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Pekacha, króla izraelskiego, nadciągnął Tiglat-Pileser, król asyryjski, i zająwszy Ijjon i Abel-Bet-Maakę, Janoach i Kadesz, Chaser, Gilead i Galileę oraz całą ziemię Naftaliego, uprowadził ludność do niewoli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Pekacha, króla izraelskiego, wkroczył król asyryjski, Tiglat-Pileser, i zajął Ijjon, Abel Bet-Maakę, Janoach, Kedesz, Chasor, Gilead, Galileę i cały kraj Neftalego, a ludność uprowadził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okresie rządów Pekacha, króla izraelskiego, Tiglat-Pileser, król asyryjski, dokonał najazdu i zajął Ijjon, Abel-Bet-Maaka, Janoach, Kedesz, Chasor, Gilead i Galileę oraz całą ziemię Neftalego, a ludność przesiedlił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Pekacha, króla izraelskiego, Tiglat Pileser, król asyryjski, wkroczył i zagarnął Ijon, Abel Bet-Maakę, Janoach, Kedesz, Chacor, Gilead, Galileję i cały kraj Neftalego, [mieszkańców] zaś ich uprowadził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днях Факея царя Ізраїля прийшов Таґлатфелласар цар Ассирійців і взяв Аїн і Авелветамааху і Янох і Кенез і Асор і Ґалаад і Ґалілею, всю землю Нефталіма, і відселив їх до Ассирії.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króla israelskiego Pekacha, nadciągnął król asyryjski Tiglat Pileser oraz zdobył: Ijon, Abel Bet–Maaka, Janoach, Kadesz, Hacor, Gilead i Galil, a nawet całą ziemię Naftali, oraz uprowadził ich mieszkańców do Aszuru.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Pekacha, króla Izraela, nadciągnął Tiglat-Pileser, król Asyrii, i pozajmował Ijon i Abel-Bet-Maakę, i Janoach, i Kedesz, i Chacor, i Gilead, i Galileę, całą ziemię Naftalego, i powiódł ich na wygnanie do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Mogło to się dokonać w czasie kampanii Tiglat-Pilesera w 733-732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2024-04-28T15:40:14Z</dcterms:modified>
</cp:coreProperties>
</file>