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6"/>
        <w:gridCol w:w="1585"/>
        <w:gridCol w:w="6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dokładnie tak, jak czynił Amazjasz,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2024-04-27T19:42:46Z</dcterms:modified>
</cp:coreProperties>
</file>