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Hoszea* zaś, syn Eli,** zawiązał sprzysiężenie przeciw Pekachowi, synowi Remaliasza, i targnął się na niego, a gdy go uśmiercił, przejął po nim władzę w dwudziestym roku panowania Jotama, syna Uzjasza.***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Hoszea, </w:t>
      </w:r>
      <w:r>
        <w:rPr>
          <w:rtl/>
        </w:rPr>
        <w:t>הֹוׁשֵעַ</w:t>
      </w:r>
      <w:r>
        <w:rPr>
          <w:rtl w:val="0"/>
        </w:rPr>
        <w:t xml:space="preserve"> , czyli: zbawienie.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Ela, </w:t>
      </w:r>
      <w:r>
        <w:rPr>
          <w:rtl/>
        </w:rPr>
        <w:t>אֵלָה</w:t>
      </w:r>
      <w:r>
        <w:rPr>
          <w:rtl w:val="0"/>
        </w:rPr>
        <w:t xml:space="preserve"> , czyli: dąb, terebint.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dwudziestym roku panowania Jotama, syna Uzjasza : brak w Ms G 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15:32&lt;/x&gt;; &lt;x&gt;120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2024-04-27T21:24:55Z</dcterms:modified>
</cp:coreProperties>
</file>